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F7F5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405D27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542714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1001E37" w14:textId="77777777" w:rsidR="00324F72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86257E">
        <w:rPr>
          <w:rFonts w:ascii="Sylfaen" w:hAnsi="Sylfaen" w:cs="Sylfaen"/>
          <w:b/>
          <w:bCs/>
          <w:sz w:val="20"/>
          <w:szCs w:val="20"/>
          <w:lang w:val="ka-GE"/>
        </w:rPr>
        <w:t xml:space="preserve">გარე და შიდა გადაზიდვების სატრანსპორტო მომსახურების შესახებ  </w:t>
      </w:r>
    </w:p>
    <w:p w14:paraId="4C93D5A8" w14:textId="77777777" w:rsidR="00D06E8C" w:rsidRDefault="00D06E8C" w:rsidP="0055145E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5E787847" w14:textId="77777777" w:rsidR="00FD0DCD" w:rsidRPr="0055145E" w:rsidRDefault="007D73CE" w:rsidP="0055145E">
      <w:pPr>
        <w:jc w:val="center"/>
        <w:rPr>
          <w:rFonts w:asciiTheme="minorHAnsi" w:hAnsiTheme="minorHAnsi" w:cstheme="minorHAnsi"/>
          <w:sz w:val="20"/>
          <w:szCs w:val="20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7531">
        <w:rPr>
          <w:rFonts w:asciiTheme="minorHAnsi" w:hAnsiTheme="minorHAnsi" w:cstheme="minorHAnsi"/>
          <w:b/>
          <w:sz w:val="20"/>
          <w:szCs w:val="20"/>
        </w:rPr>
        <w:t>0</w:t>
      </w:r>
      <w:r w:rsidR="00B35B80">
        <w:rPr>
          <w:rFonts w:ascii="Sylfaen" w:hAnsi="Sylfaen" w:cstheme="minorHAnsi"/>
          <w:b/>
          <w:sz w:val="20"/>
          <w:szCs w:val="20"/>
          <w:lang w:val="ka-GE"/>
        </w:rPr>
        <w:t>6</w:t>
      </w:r>
      <w:r w:rsidR="004D3429">
        <w:rPr>
          <w:rFonts w:asciiTheme="minorHAnsi" w:hAnsiTheme="minorHAnsi" w:cstheme="minorHAnsi"/>
          <w:b/>
          <w:sz w:val="20"/>
          <w:szCs w:val="20"/>
        </w:rPr>
        <w:t>-DGT-20</w:t>
      </w:r>
    </w:p>
    <w:p w14:paraId="4EAB2B5C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AB5406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22C3175D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641291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67291EF6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2F95BEDA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1EC771DC" w14:textId="77777777" w:rsidR="0064564C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35B80">
        <w:rPr>
          <w:rFonts w:ascii="Sylfaen" w:hAnsi="Sylfaen" w:cstheme="minorHAnsi"/>
          <w:sz w:val="18"/>
          <w:szCs w:val="20"/>
          <w:lang w:val="ka-GE"/>
        </w:rPr>
        <w:t>ერთ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 w:rsidR="00B35B80">
        <w:rPr>
          <w:rFonts w:ascii="Sylfaen" w:hAnsi="Sylfaen" w:cstheme="minorHAnsi"/>
          <w:sz w:val="18"/>
          <w:szCs w:val="20"/>
        </w:rPr>
        <w:t xml:space="preserve"> 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6467D565" w14:textId="77777777" w:rsidR="00B35B80" w:rsidRPr="00456C18" w:rsidRDefault="00B35B80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7E7260AD" w14:textId="77777777" w:rsidR="004D3429" w:rsidRPr="0064564C" w:rsidRDefault="00207531" w:rsidP="0064564C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საერთაშორისო გადაზიდვები</w:t>
      </w:r>
    </w:p>
    <w:p w14:paraId="04F3B6A6" w14:textId="77777777" w:rsidR="003B75B3" w:rsidRDefault="003B75B3" w:rsidP="003B75B3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14B2C411" w14:textId="77777777"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291877C6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AB7B83A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652365FB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A0C3104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60C13055" w14:textId="77777777" w:rsidR="0064564C" w:rsidRPr="00B35B80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35B80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ვადას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35B80">
        <w:rPr>
          <w:sz w:val="18"/>
          <w:szCs w:val="20"/>
          <w:lang w:val="ka-GE"/>
        </w:rPr>
        <w:t>).</w:t>
      </w:r>
    </w:p>
    <w:p w14:paraId="6E680A76" w14:textId="77777777" w:rsidR="00456C18" w:rsidRPr="00B35B80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35B80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="00B35B80" w:rsidRPr="00B35B80">
        <w:rPr>
          <w:sz w:val="18"/>
          <w:szCs w:val="20"/>
          <w:lang w:val="ka-GE"/>
        </w:rPr>
        <w:t xml:space="preserve"> </w:t>
      </w:r>
      <w:r w:rsidR="00207531" w:rsidRPr="00B35B80">
        <w:rPr>
          <w:rFonts w:ascii="Sylfaen" w:hAnsi="Sylfaen"/>
          <w:sz w:val="18"/>
          <w:szCs w:val="20"/>
          <w:lang w:val="ka-GE"/>
        </w:rPr>
        <w:t>საერთაშორისო გადაზიდვებზე უცხოურ ვალუტაში</w:t>
      </w:r>
      <w:r w:rsidRPr="00B35B80">
        <w:rPr>
          <w:sz w:val="18"/>
          <w:szCs w:val="20"/>
          <w:lang w:val="ka-GE"/>
        </w:rPr>
        <w:t xml:space="preserve">. </w:t>
      </w:r>
      <w:r w:rsidRPr="00B35B80">
        <w:rPr>
          <w:rFonts w:ascii="Sylfaen" w:hAnsi="Sylfaen" w:cs="Sylfaen"/>
          <w:sz w:val="18"/>
          <w:szCs w:val="20"/>
          <w:lang w:val="ka-GE"/>
        </w:rPr>
        <w:t>ფასები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ამ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ყველა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ხარჯსა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B35B80">
        <w:rPr>
          <w:sz w:val="18"/>
          <w:szCs w:val="20"/>
          <w:lang w:val="ka-GE"/>
        </w:rPr>
        <w:t xml:space="preserve"> (</w:t>
      </w:r>
      <w:r w:rsidRPr="00B35B80">
        <w:rPr>
          <w:rFonts w:ascii="Sylfaen" w:hAnsi="Sylfaen" w:cs="Sylfaen"/>
          <w:sz w:val="18"/>
          <w:szCs w:val="20"/>
          <w:lang w:val="ka-GE"/>
        </w:rPr>
        <w:t>მათ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შორის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დღგ</w:t>
      </w:r>
      <w:r w:rsidRPr="00B35B80">
        <w:rPr>
          <w:sz w:val="18"/>
          <w:szCs w:val="20"/>
          <w:lang w:val="ka-GE"/>
        </w:rPr>
        <w:t>).</w:t>
      </w:r>
    </w:p>
    <w:p w14:paraId="28664C0D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35B80">
        <w:rPr>
          <w:rFonts w:ascii="Sylfaen" w:hAnsi="Sylfaen" w:cstheme="minorHAnsi"/>
          <w:sz w:val="18"/>
          <w:szCs w:val="20"/>
          <w:lang w:val="ka-GE"/>
        </w:rPr>
        <w:t>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778059DF" w14:textId="77777777" w:rsidR="00516E8F" w:rsidRPr="00B35B80" w:rsidRDefault="007C59B2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B35B80">
        <w:rPr>
          <w:rFonts w:ascii="Sylfaen" w:hAnsi="Sylfaen" w:cs="Sylfaen"/>
          <w:sz w:val="18"/>
          <w:szCs w:val="20"/>
          <w:lang w:val="ka-GE"/>
        </w:rPr>
        <w:t xml:space="preserve">საერთაშორისო გადაზიდვების ტრანსპორტირების </w:t>
      </w:r>
      <w:r w:rsidR="00207531" w:rsidRPr="00B35B80">
        <w:rPr>
          <w:rFonts w:ascii="Sylfaen" w:hAnsi="Sylfaen" w:cs="Sylfaen"/>
          <w:sz w:val="18"/>
          <w:szCs w:val="20"/>
          <w:lang w:val="ka-GE"/>
        </w:rPr>
        <w:t>დაზღვევა.</w:t>
      </w:r>
    </w:p>
    <w:p w14:paraId="1204C756" w14:textId="77777777" w:rsidR="00207531" w:rsidRDefault="00207531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დაზღვევის პირობა მოიცავდეს პუნქტს ,რომლის თანამხად სადაზღვეო ინციდენტის დადგომის შემთხვევაში მო</w:t>
      </w:r>
      <w:r w:rsidR="007C59B2">
        <w:rPr>
          <w:rFonts w:ascii="Sylfaen" w:hAnsi="Sylfaen" w:cs="Sylfaen"/>
          <w:sz w:val="18"/>
          <w:szCs w:val="20"/>
          <w:lang w:val="ka-GE"/>
        </w:rPr>
        <w:t>ს</w:t>
      </w:r>
      <w:r>
        <w:rPr>
          <w:rFonts w:ascii="Sylfaen" w:hAnsi="Sylfaen" w:cs="Sylfaen"/>
          <w:sz w:val="18"/>
          <w:szCs w:val="20"/>
          <w:lang w:val="ka-GE"/>
        </w:rPr>
        <w:t xml:space="preserve">არგებლე მხარე იყოს </w:t>
      </w:r>
      <w:r w:rsidR="007C59B2">
        <w:rPr>
          <w:rFonts w:ascii="Sylfaen" w:hAnsi="Sylfaen" w:cs="Sylfaen"/>
          <w:sz w:val="18"/>
          <w:szCs w:val="20"/>
          <w:lang w:val="ka-GE"/>
        </w:rPr>
        <w:t>შპს დიპლომატ ჯორჯია.</w:t>
      </w:r>
    </w:p>
    <w:p w14:paraId="5C5FE384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9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5A81E69" w14:textId="77777777" w:rsidR="00456C18" w:rsidRPr="00456C18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7DA38BB7" w14:textId="77777777" w:rsidR="00B4716C" w:rsidRPr="00B4716C" w:rsidRDefault="00B4716C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0633E910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1080CEC7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3889521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71F96E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1EDAFA7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678844A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0877F6EF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D48DF99" w14:textId="5C1976C7" w:rsidR="00D5221B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="00674780">
        <w:rPr>
          <w:rFonts w:ascii="Sylfaen" w:hAnsi="Sylfaen" w:cstheme="minorHAnsi"/>
          <w:b/>
          <w:sz w:val="18"/>
          <w:szCs w:val="20"/>
        </w:rPr>
        <w:t>020</w:t>
      </w:r>
      <w:r w:rsidR="00B35B80">
        <w:rPr>
          <w:rFonts w:ascii="Sylfaen" w:hAnsi="Sylfaen" w:cstheme="minorHAnsi"/>
          <w:b/>
          <w:sz w:val="18"/>
          <w:szCs w:val="20"/>
        </w:rPr>
        <w:t xml:space="preserve"> 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674780">
        <w:rPr>
          <w:rFonts w:ascii="Sylfaen" w:hAnsi="Sylfaen" w:cstheme="minorHAnsi"/>
          <w:b/>
          <w:sz w:val="18"/>
          <w:szCs w:val="20"/>
          <w:lang w:val="ka-GE"/>
        </w:rPr>
        <w:t>8 იანვრამდე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17:00 საათი.</w:t>
      </w:r>
    </w:p>
    <w:p w14:paraId="6FB6FA4C" w14:textId="77777777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0C5DD1">
        <w:rPr>
          <w:rFonts w:ascii="Sylfaen" w:hAnsi="Sylfaen" w:cstheme="minorHAnsi"/>
          <w:sz w:val="18"/>
          <w:szCs w:val="20"/>
          <w:lang w:val="ka-GE"/>
        </w:rPr>
        <w:t xml:space="preserve">გადამზიდი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9AD306A" w14:textId="77777777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6427479E" w14:textId="77777777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51F374EE" w14:textId="77777777" w:rsidR="00B4716C" w:rsidRPr="00D5221B" w:rsidRDefault="00456C18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03D9A3F5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4F73AB25" w14:textId="77777777" w:rsidR="00B4716C" w:rsidRP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3798CAD" w14:textId="77777777" w:rsidR="00C41C03" w:rsidRPr="00B4716C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09168159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F6CE529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D5221B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B4716C" w:rsidRPr="00D5221B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  <w:r w:rsidRPr="00D5221B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4FA027B7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4E207E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4FAD912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B4716C" w:rsidRPr="00D5221B">
          <w:rPr>
            <w:rStyle w:val="Hyperlink"/>
            <w:sz w:val="20"/>
            <w:lang w:val="ka-GE"/>
          </w:rPr>
          <w:t>B.khaburdzania@diplomat.ge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50A78493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: +995 577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14 44 40</w:t>
      </w:r>
    </w:p>
    <w:p w14:paraId="4595E6B3" w14:textId="77777777" w:rsidR="00B4716C" w:rsidRPr="00D5221B" w:rsidRDefault="00B4716C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22C03F11" w14:textId="77777777" w:rsidR="00DE47CF" w:rsidRPr="00D5221B" w:rsidRDefault="00B4716C" w:rsidP="00DE47CF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  <w:bookmarkStart w:id="0" w:name="_GoBack"/>
      <w:bookmarkEnd w:id="0"/>
    </w:p>
    <w:p w14:paraId="44402114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გიორგი ზაკალაშვილი</w:t>
      </w:r>
    </w:p>
    <w:p w14:paraId="6B41D50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1" w:history="1">
        <w:r w:rsidR="00B4716C" w:rsidRPr="00D5221B">
          <w:rPr>
            <w:rStyle w:val="Hyperlink"/>
            <w:rFonts w:asciiTheme="minorHAnsi" w:hAnsiTheme="minorHAnsi" w:cstheme="minorHAnsi"/>
            <w:sz w:val="18"/>
            <w:szCs w:val="20"/>
            <w:lang w:val="ka-GE"/>
          </w:rPr>
          <w:t>G.Zakalashvili@diplomat.ge</w:t>
        </w:r>
      </w:hyperlink>
      <w:r w:rsidR="00B4716C"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57975D4A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B4716C" w:rsidRPr="00D5221B">
        <w:rPr>
          <w:rFonts w:asciiTheme="minorHAnsi" w:hAnsiTheme="minorHAnsi" w:cstheme="minorHAnsi"/>
          <w:sz w:val="18"/>
          <w:szCs w:val="20"/>
        </w:rPr>
        <w:t>577 58 81 11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64E2CC9A" w14:textId="77777777" w:rsidR="00237416" w:rsidRPr="00A534A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BD01F49" w14:textId="77777777" w:rsidR="00FC69F9" w:rsidRPr="00A534A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4D3094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89092" w14:textId="77777777" w:rsidR="003A418D" w:rsidRDefault="003A418D" w:rsidP="007902EA">
      <w:pPr>
        <w:spacing w:after="0" w:line="240" w:lineRule="auto"/>
      </w:pPr>
      <w:r>
        <w:separator/>
      </w:r>
    </w:p>
  </w:endnote>
  <w:endnote w:type="continuationSeparator" w:id="0">
    <w:p w14:paraId="4D3DE3F7" w14:textId="77777777" w:rsidR="003A418D" w:rsidRDefault="003A418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1CE48669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53C45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5762" w14:textId="77777777" w:rsidR="003A418D" w:rsidRDefault="003A418D" w:rsidP="007902EA">
      <w:pPr>
        <w:spacing w:after="0" w:line="240" w:lineRule="auto"/>
      </w:pPr>
      <w:r>
        <w:separator/>
      </w:r>
    </w:p>
  </w:footnote>
  <w:footnote w:type="continuationSeparator" w:id="0">
    <w:p w14:paraId="2B540797" w14:textId="77777777" w:rsidR="003A418D" w:rsidRDefault="003A418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C7D7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642AA4" wp14:editId="1BC48C6E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28AD4EEF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1BB9F9C6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8"/>
  </w:num>
  <w:num w:numId="5">
    <w:abstractNumId w:val="12"/>
  </w:num>
  <w:num w:numId="6">
    <w:abstractNumId w:val="5"/>
  </w:num>
  <w:num w:numId="7">
    <w:abstractNumId w:val="4"/>
  </w:num>
  <w:num w:numId="8">
    <w:abstractNumId w:val="23"/>
  </w:num>
  <w:num w:numId="9">
    <w:abstractNumId w:val="25"/>
  </w:num>
  <w:num w:numId="10">
    <w:abstractNumId w:val="14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17"/>
  </w:num>
  <w:num w:numId="19">
    <w:abstractNumId w:val="7"/>
  </w:num>
  <w:num w:numId="20">
    <w:abstractNumId w:val="3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1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C5DD1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531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431C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E530A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18D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429"/>
    <w:rsid w:val="004D3679"/>
    <w:rsid w:val="004D3D1C"/>
    <w:rsid w:val="004D58CE"/>
    <w:rsid w:val="004D747F"/>
    <w:rsid w:val="004E7A03"/>
    <w:rsid w:val="00516E8F"/>
    <w:rsid w:val="005337FD"/>
    <w:rsid w:val="00534709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C42"/>
    <w:rsid w:val="00667B1F"/>
    <w:rsid w:val="00670B37"/>
    <w:rsid w:val="00674470"/>
    <w:rsid w:val="0067478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C59B2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0ABD"/>
    <w:rsid w:val="0086257E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D780F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5B80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6E8C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61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.Zakalashvili@diplomat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B.khaburdzania@diplomat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A8F3774-187D-C34D-968A-4892C33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5</cp:revision>
  <cp:lastPrinted>2015-07-27T06:36:00Z</cp:lastPrinted>
  <dcterms:created xsi:type="dcterms:W3CDTF">2019-12-17T06:43:00Z</dcterms:created>
  <dcterms:modified xsi:type="dcterms:W3CDTF">2019-12-26T12:43:00Z</dcterms:modified>
</cp:coreProperties>
</file>